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6CFC" w:rsidRPr="000712FD" w:rsidRDefault="002F6CFC" w:rsidP="002F6CFC">
      <w:pPr>
        <w:jc w:val="center"/>
        <w:rPr>
          <w:rFonts w:ascii="Times New Roman" w:hAnsi="Times New Roman" w:cs="Times New Roman"/>
          <w:b/>
          <w:sz w:val="22"/>
          <w:szCs w:val="22"/>
        </w:rPr>
      </w:pPr>
      <w:bookmarkStart w:id="0" w:name="_GoBack"/>
      <w:bookmarkEnd w:id="0"/>
    </w:p>
    <w:p w:rsidR="000712FD" w:rsidRPr="000712FD" w:rsidRDefault="000712FD" w:rsidP="000712FD">
      <w:pPr>
        <w:spacing w:line="0" w:lineRule="atLeast"/>
        <w:jc w:val="center"/>
        <w:rPr>
          <w:rFonts w:ascii="Times New Roman" w:eastAsia="Times New Roman" w:hAnsi="Times New Roman" w:cs="Times New Roman"/>
          <w:b/>
          <w:sz w:val="28"/>
          <w:szCs w:val="22"/>
        </w:rPr>
      </w:pPr>
      <w:bookmarkStart w:id="1" w:name="page1"/>
      <w:bookmarkEnd w:id="1"/>
      <w:r w:rsidRPr="000712FD">
        <w:rPr>
          <w:rFonts w:ascii="Times New Roman" w:eastAsia="Times New Roman" w:hAnsi="Times New Roman" w:cs="Times New Roman"/>
          <w:b/>
          <w:sz w:val="28"/>
          <w:szCs w:val="22"/>
        </w:rPr>
        <w:t>Klauzula informacyjna – RODO</w:t>
      </w:r>
    </w:p>
    <w:p w:rsidR="000712FD" w:rsidRPr="000712FD" w:rsidRDefault="000712FD" w:rsidP="000712FD">
      <w:pPr>
        <w:spacing w:line="200" w:lineRule="exact"/>
        <w:rPr>
          <w:rFonts w:ascii="Times New Roman" w:eastAsia="Times New Roman" w:hAnsi="Times New Roman" w:cs="Times New Roman"/>
          <w:sz w:val="22"/>
          <w:szCs w:val="22"/>
        </w:rPr>
      </w:pPr>
    </w:p>
    <w:p w:rsidR="000712FD" w:rsidRPr="000712FD" w:rsidRDefault="000712FD" w:rsidP="000712FD">
      <w:pPr>
        <w:spacing w:line="245" w:lineRule="exact"/>
        <w:rPr>
          <w:rFonts w:ascii="Times New Roman" w:eastAsia="Times New Roman" w:hAnsi="Times New Roman" w:cs="Times New Roman"/>
          <w:sz w:val="22"/>
          <w:szCs w:val="22"/>
        </w:rPr>
      </w:pPr>
    </w:p>
    <w:p w:rsidR="000712FD" w:rsidRPr="000712FD" w:rsidRDefault="000712FD" w:rsidP="000712FD">
      <w:pPr>
        <w:spacing w:line="356" w:lineRule="auto"/>
        <w:ind w:right="20"/>
        <w:jc w:val="both"/>
        <w:rPr>
          <w:rFonts w:ascii="Times New Roman" w:eastAsia="Times New Roman" w:hAnsi="Times New Roman" w:cs="Times New Roman"/>
          <w:sz w:val="22"/>
          <w:szCs w:val="22"/>
        </w:rPr>
      </w:pPr>
      <w:r w:rsidRPr="000712FD">
        <w:rPr>
          <w:rFonts w:ascii="Times New Roman" w:eastAsia="Times New Roman" w:hAnsi="Times New Roman" w:cs="Times New Roman"/>
          <w:sz w:val="22"/>
          <w:szCs w:val="22"/>
        </w:rPr>
        <w:t>Zgodnie z art. 13 ust. 1 i ust. 2 Rozporządzenie Parlamentu Europejskiego i Rady (UE) 2016/679 z dnia 27 kwietnia 2016 r. w sprawie ochrony osób fizycznych w związku z przetwarzaniem danych osobowych i w sprawie swobodnego przepływu takich danych oraz uchylenia dyrektywy 95/46/WE informujemy, że:</w:t>
      </w:r>
    </w:p>
    <w:p w:rsidR="000712FD" w:rsidRPr="000712FD" w:rsidRDefault="000712FD" w:rsidP="000712FD">
      <w:pPr>
        <w:spacing w:line="179" w:lineRule="exact"/>
        <w:rPr>
          <w:rFonts w:ascii="Times New Roman" w:eastAsia="Times New Roman" w:hAnsi="Times New Roman" w:cs="Times New Roman"/>
          <w:sz w:val="22"/>
          <w:szCs w:val="22"/>
        </w:rPr>
      </w:pPr>
    </w:p>
    <w:p w:rsidR="000712FD" w:rsidRPr="000712FD" w:rsidRDefault="000712FD" w:rsidP="000712FD">
      <w:pPr>
        <w:numPr>
          <w:ilvl w:val="0"/>
          <w:numId w:val="13"/>
        </w:numPr>
        <w:tabs>
          <w:tab w:val="left" w:pos="720"/>
        </w:tabs>
        <w:spacing w:line="348" w:lineRule="auto"/>
        <w:ind w:left="720" w:right="20" w:hanging="364"/>
        <w:rPr>
          <w:rFonts w:ascii="Times New Roman" w:eastAsia="Times New Roman" w:hAnsi="Times New Roman" w:cs="Times New Roman"/>
          <w:sz w:val="22"/>
          <w:szCs w:val="22"/>
        </w:rPr>
      </w:pPr>
      <w:r w:rsidRPr="000712FD">
        <w:rPr>
          <w:rFonts w:ascii="Times New Roman" w:eastAsia="Times New Roman" w:hAnsi="Times New Roman" w:cs="Times New Roman"/>
          <w:sz w:val="22"/>
          <w:szCs w:val="22"/>
        </w:rPr>
        <w:t>administratorem Pani/Pana danych osobowych jest Lokalna Grupa Działania Dunajec-Biała z siedzibą w Zakliczynie (ul. Browarki 7, 32-840 Zakliczyn),</w:t>
      </w:r>
    </w:p>
    <w:p w:rsidR="000712FD" w:rsidRPr="000712FD" w:rsidRDefault="000712FD" w:rsidP="000712FD">
      <w:pPr>
        <w:spacing w:line="28" w:lineRule="exact"/>
        <w:rPr>
          <w:rFonts w:ascii="Times New Roman" w:eastAsia="Times New Roman" w:hAnsi="Times New Roman" w:cs="Times New Roman"/>
          <w:sz w:val="22"/>
          <w:szCs w:val="22"/>
        </w:rPr>
      </w:pPr>
    </w:p>
    <w:p w:rsidR="000712FD" w:rsidRPr="000712FD" w:rsidRDefault="000712FD" w:rsidP="000712FD">
      <w:pPr>
        <w:numPr>
          <w:ilvl w:val="0"/>
          <w:numId w:val="13"/>
        </w:numPr>
        <w:tabs>
          <w:tab w:val="left" w:pos="720"/>
        </w:tabs>
        <w:spacing w:line="354" w:lineRule="auto"/>
        <w:ind w:left="720" w:hanging="364"/>
        <w:jc w:val="both"/>
        <w:rPr>
          <w:rFonts w:ascii="Times New Roman" w:eastAsia="Times New Roman" w:hAnsi="Times New Roman" w:cs="Times New Roman"/>
          <w:sz w:val="22"/>
          <w:szCs w:val="22"/>
        </w:rPr>
      </w:pPr>
      <w:r w:rsidRPr="000712FD">
        <w:rPr>
          <w:rFonts w:ascii="Times New Roman" w:eastAsia="Times New Roman" w:hAnsi="Times New Roman" w:cs="Times New Roman"/>
          <w:sz w:val="22"/>
          <w:szCs w:val="22"/>
        </w:rPr>
        <w:t>z administratorem danych osobowych można kontaktować się poprzez adres e-mail: biuro@dunajecbiala.pl lub pisemnie na adres korespondencyjny ul. Browarki 7, 32-840 Zakliczyn,</w:t>
      </w:r>
    </w:p>
    <w:p w:rsidR="000712FD" w:rsidRPr="000712FD" w:rsidRDefault="000712FD" w:rsidP="000712FD">
      <w:pPr>
        <w:spacing w:line="19" w:lineRule="exact"/>
        <w:rPr>
          <w:rFonts w:ascii="Times New Roman" w:eastAsia="Times New Roman" w:hAnsi="Times New Roman" w:cs="Times New Roman"/>
          <w:sz w:val="22"/>
          <w:szCs w:val="22"/>
        </w:rPr>
      </w:pPr>
    </w:p>
    <w:p w:rsidR="000712FD" w:rsidRPr="000712FD" w:rsidRDefault="000712FD" w:rsidP="000712FD">
      <w:pPr>
        <w:numPr>
          <w:ilvl w:val="0"/>
          <w:numId w:val="13"/>
        </w:numPr>
        <w:tabs>
          <w:tab w:val="left" w:pos="720"/>
        </w:tabs>
        <w:spacing w:line="357" w:lineRule="auto"/>
        <w:ind w:left="720" w:right="20" w:hanging="364"/>
        <w:jc w:val="both"/>
        <w:rPr>
          <w:rFonts w:ascii="Times New Roman" w:eastAsia="Times New Roman" w:hAnsi="Times New Roman" w:cs="Times New Roman"/>
          <w:sz w:val="22"/>
          <w:szCs w:val="22"/>
        </w:rPr>
      </w:pPr>
      <w:r w:rsidRPr="000712FD">
        <w:rPr>
          <w:rFonts w:ascii="Times New Roman" w:eastAsia="Times New Roman" w:hAnsi="Times New Roman" w:cs="Times New Roman"/>
          <w:sz w:val="22"/>
          <w:szCs w:val="22"/>
        </w:rPr>
        <w:t>administrator danych wyznaczył inspektora ochrony danych, z którym można kontaktować się w sprawach dotyczących przetwarzania danych osobowych oraz korzystania z praw związanych z przetwarzaniem danych, poprzez adres e-mail: biuro@dunajecbiala.pl lub pisemnie na adres korespondencyjny administratora danych, wskazany w pkt. 2,</w:t>
      </w:r>
    </w:p>
    <w:p w:rsidR="000712FD" w:rsidRPr="000712FD" w:rsidRDefault="000712FD" w:rsidP="000712FD">
      <w:pPr>
        <w:numPr>
          <w:ilvl w:val="0"/>
          <w:numId w:val="13"/>
        </w:numPr>
        <w:tabs>
          <w:tab w:val="left" w:pos="720"/>
        </w:tabs>
        <w:spacing w:line="357" w:lineRule="auto"/>
        <w:ind w:left="720" w:right="20" w:hanging="364"/>
        <w:jc w:val="both"/>
        <w:rPr>
          <w:rFonts w:ascii="Times New Roman" w:eastAsia="Times New Roman" w:hAnsi="Times New Roman" w:cs="Times New Roman"/>
          <w:sz w:val="22"/>
          <w:szCs w:val="22"/>
        </w:rPr>
      </w:pPr>
      <w:r w:rsidRPr="000712FD">
        <w:rPr>
          <w:rFonts w:ascii="Times New Roman" w:eastAsia="Times New Roman" w:hAnsi="Times New Roman" w:cs="Times New Roman"/>
          <w:sz w:val="22"/>
          <w:szCs w:val="22"/>
        </w:rPr>
        <w:t>zebrane dane osobowe będą przetwarzane przez administratora danych na podstawie art. 6 ust. 1 lit. c) rozporządzenia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0712FD" w:rsidRPr="000712FD" w:rsidRDefault="000712FD" w:rsidP="000712FD">
      <w:pPr>
        <w:numPr>
          <w:ilvl w:val="0"/>
          <w:numId w:val="13"/>
        </w:numPr>
        <w:tabs>
          <w:tab w:val="left" w:pos="720"/>
        </w:tabs>
        <w:spacing w:line="357" w:lineRule="auto"/>
        <w:ind w:left="720" w:right="20" w:hanging="364"/>
        <w:jc w:val="both"/>
        <w:rPr>
          <w:rFonts w:ascii="Times New Roman" w:eastAsia="Times New Roman" w:hAnsi="Times New Roman" w:cs="Times New Roman"/>
          <w:sz w:val="22"/>
          <w:szCs w:val="22"/>
        </w:rPr>
      </w:pPr>
      <w:r w:rsidRPr="000712FD">
        <w:rPr>
          <w:rFonts w:ascii="Times New Roman" w:eastAsia="Times New Roman" w:hAnsi="Times New Roman" w:cs="Times New Roman"/>
          <w:sz w:val="22"/>
          <w:szCs w:val="22"/>
        </w:rPr>
        <w:t xml:space="preserve">zebrane dane osobowe na podstawach, o których mowa w pkt. 4 będą przetwarzane przez administratora danych w celu realizacji zadań wynikających z art. 34 ust. 3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w:t>
      </w:r>
      <w:r w:rsidRPr="000712FD">
        <w:rPr>
          <w:rFonts w:ascii="Times New Roman" w:eastAsia="Times New Roman" w:hAnsi="Times New Roman" w:cs="Times New Roman"/>
          <w:sz w:val="22"/>
          <w:szCs w:val="22"/>
        </w:rPr>
        <w:lastRenderedPageBreak/>
        <w:t xml:space="preserve">rozporządzenie Rady (WE) nr 1083/2006 (Dz. Urz. UE L 347 z 20.12.2013 str. 320, z </w:t>
      </w:r>
      <w:proofErr w:type="spellStart"/>
      <w:r w:rsidRPr="000712FD">
        <w:rPr>
          <w:rFonts w:ascii="Times New Roman" w:eastAsia="Times New Roman" w:hAnsi="Times New Roman" w:cs="Times New Roman"/>
          <w:sz w:val="22"/>
          <w:szCs w:val="22"/>
        </w:rPr>
        <w:t>późn</w:t>
      </w:r>
      <w:proofErr w:type="spellEnd"/>
      <w:r w:rsidRPr="000712FD">
        <w:rPr>
          <w:rFonts w:ascii="Times New Roman" w:eastAsia="Times New Roman" w:hAnsi="Times New Roman" w:cs="Times New Roman"/>
          <w:sz w:val="22"/>
          <w:szCs w:val="22"/>
        </w:rPr>
        <w:t>. zm.), ustawy z dnia 20 lutego 2015 r. o rozwoju lokalnym z udziałem lokalnej społeczności (Dz.U. z 2018, poz. 140) oraz rozporządzenia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(Dz.U. z 2017 r. poz. 772 i 1588 oraz z 2018 r. poz. 861),</w:t>
      </w:r>
    </w:p>
    <w:p w:rsidR="000712FD" w:rsidRPr="000712FD" w:rsidRDefault="000712FD" w:rsidP="000712FD">
      <w:pPr>
        <w:numPr>
          <w:ilvl w:val="0"/>
          <w:numId w:val="13"/>
        </w:numPr>
        <w:tabs>
          <w:tab w:val="left" w:pos="720"/>
        </w:tabs>
        <w:spacing w:line="357" w:lineRule="auto"/>
        <w:ind w:left="720" w:right="20" w:hanging="364"/>
        <w:jc w:val="both"/>
        <w:rPr>
          <w:rFonts w:ascii="Times New Roman" w:eastAsia="Times New Roman" w:hAnsi="Times New Roman" w:cs="Times New Roman"/>
          <w:sz w:val="22"/>
          <w:szCs w:val="22"/>
        </w:rPr>
      </w:pPr>
      <w:r w:rsidRPr="000712FD">
        <w:rPr>
          <w:rFonts w:ascii="Times New Roman" w:eastAsia="Times New Roman" w:hAnsi="Times New Roman" w:cs="Times New Roman"/>
          <w:sz w:val="22"/>
          <w:szCs w:val="22"/>
        </w:rPr>
        <w:t>zebrane dane osobowe mogą być udostępniane podmiotom publicznym uprawnionym do przetwarzania danych osobowych na podstawie przepisów powszechnie obowiązującego prawa oraz podmiotom przetwarzającym dane osobowe na zlecenie administratora w związku z wykonywaniem powierzonego im zadania w drodze zawartej umowy, np. dostawcom wparcia informatycznego,</w:t>
      </w:r>
    </w:p>
    <w:p w:rsidR="000712FD" w:rsidRPr="000712FD" w:rsidRDefault="000712FD" w:rsidP="000712FD">
      <w:pPr>
        <w:numPr>
          <w:ilvl w:val="0"/>
          <w:numId w:val="13"/>
        </w:numPr>
        <w:tabs>
          <w:tab w:val="left" w:pos="720"/>
        </w:tabs>
        <w:spacing w:line="357" w:lineRule="auto"/>
        <w:ind w:left="720" w:right="20" w:hanging="364"/>
        <w:jc w:val="both"/>
        <w:rPr>
          <w:rFonts w:ascii="Times New Roman" w:eastAsia="Times New Roman" w:hAnsi="Times New Roman" w:cs="Times New Roman"/>
          <w:sz w:val="22"/>
          <w:szCs w:val="22"/>
        </w:rPr>
      </w:pPr>
      <w:r w:rsidRPr="000712FD">
        <w:rPr>
          <w:rFonts w:ascii="Times New Roman" w:eastAsia="Times New Roman" w:hAnsi="Times New Roman" w:cs="Times New Roman"/>
          <w:sz w:val="22"/>
          <w:szCs w:val="22"/>
        </w:rPr>
        <w:t>zebrane dane osobowe na podstawie art. 6 ust. 1 lit. c) rozporządzenia 2016/679, będą przetwarzane przez okres realizacji zadań, o których mowa w pkt. 1-5 oraz nie krócej niż do 31 grudnia 2028 roku. Okres przechowywania danych może zostać każdorazowo przedłużony o okres przedawnienia roszczeń, jeżeli przetwarzanie danych będzie niezbędne do dochodzenia roszczeń lub do obrony przed takimi roszczeniami przez administratora danych. Ponadto, okres przechowywania danych może zostać przedłużony na okres potrzebny do przeprowadzenia archiwizacji,</w:t>
      </w:r>
    </w:p>
    <w:p w:rsidR="000712FD" w:rsidRPr="000712FD" w:rsidRDefault="000712FD" w:rsidP="000712FD">
      <w:pPr>
        <w:numPr>
          <w:ilvl w:val="0"/>
          <w:numId w:val="13"/>
        </w:numPr>
        <w:tabs>
          <w:tab w:val="left" w:pos="700"/>
        </w:tabs>
        <w:spacing w:line="357" w:lineRule="auto"/>
        <w:ind w:left="720" w:right="20" w:hanging="364"/>
        <w:jc w:val="both"/>
        <w:rPr>
          <w:rFonts w:ascii="Times New Roman" w:eastAsia="Times New Roman" w:hAnsi="Times New Roman" w:cs="Times New Roman"/>
          <w:sz w:val="22"/>
          <w:szCs w:val="22"/>
        </w:rPr>
      </w:pPr>
      <w:r w:rsidRPr="000712FD">
        <w:rPr>
          <w:rFonts w:ascii="Times New Roman" w:eastAsia="Times New Roman" w:hAnsi="Times New Roman" w:cs="Times New Roman"/>
          <w:sz w:val="22"/>
          <w:szCs w:val="22"/>
        </w:rPr>
        <w:t>dane osobowe zebrane na podstawie art. 6 ust. 1 lit. a) rozporządzenia 2016/679, tj. na podstawie odrębnej zgody na przetwarzanie danych osobowych będą przetwarzane przez okres realizacji zadań, o których mowa w pkt. 1-5 oraz nie krócej niż do 31 grudnia 2028 roku lub do czasu jej odwołania,</w:t>
      </w:r>
    </w:p>
    <w:p w:rsidR="000712FD" w:rsidRPr="000712FD" w:rsidRDefault="000712FD" w:rsidP="000712FD">
      <w:pPr>
        <w:numPr>
          <w:ilvl w:val="0"/>
          <w:numId w:val="13"/>
        </w:numPr>
        <w:tabs>
          <w:tab w:val="left" w:pos="700"/>
        </w:tabs>
        <w:spacing w:line="357" w:lineRule="auto"/>
        <w:ind w:left="720" w:right="20" w:hanging="364"/>
        <w:jc w:val="both"/>
        <w:rPr>
          <w:rFonts w:ascii="Times New Roman" w:eastAsia="Times New Roman" w:hAnsi="Times New Roman" w:cs="Times New Roman"/>
          <w:sz w:val="22"/>
          <w:szCs w:val="22"/>
        </w:rPr>
      </w:pPr>
      <w:r w:rsidRPr="000712FD">
        <w:rPr>
          <w:rFonts w:ascii="Times New Roman" w:eastAsia="Times New Roman" w:hAnsi="Times New Roman" w:cs="Times New Roman"/>
          <w:sz w:val="22"/>
          <w:szCs w:val="22"/>
        </w:rPr>
        <w:t xml:space="preserve">przysługuje Pani/Panu prawo dostępu do swoich danych, prawo żądania ich sprostowania, usunięcia lub ograniczenia ich przetwarzania w przypadkach określonych w rozporządzeniu 2016/679, </w:t>
      </w:r>
    </w:p>
    <w:p w:rsidR="000712FD" w:rsidRPr="000712FD" w:rsidRDefault="000712FD" w:rsidP="000712FD">
      <w:pPr>
        <w:numPr>
          <w:ilvl w:val="0"/>
          <w:numId w:val="13"/>
        </w:numPr>
        <w:tabs>
          <w:tab w:val="left" w:pos="700"/>
        </w:tabs>
        <w:spacing w:line="357" w:lineRule="auto"/>
        <w:ind w:left="720" w:right="20" w:hanging="364"/>
        <w:jc w:val="both"/>
        <w:rPr>
          <w:rFonts w:ascii="Times New Roman" w:eastAsia="Times New Roman" w:hAnsi="Times New Roman" w:cs="Times New Roman"/>
          <w:sz w:val="22"/>
          <w:szCs w:val="22"/>
        </w:rPr>
      </w:pPr>
      <w:r w:rsidRPr="000712FD">
        <w:rPr>
          <w:rFonts w:ascii="Times New Roman" w:eastAsia="Times New Roman" w:hAnsi="Times New Roman" w:cs="Times New Roman"/>
          <w:sz w:val="22"/>
          <w:szCs w:val="22"/>
        </w:rPr>
        <w:t>w przypadkach, w których przetwarzanie Pani/Pana danych osobowych odbywa się na podstawie art. 6 ust. 1 lit. a) rozporządzenia 2016/679, tj. na podstawie odrębnej zgody na przetwarzanie danych osobowych, przysługuje Pani/Panu prawo do odwołania tej zgody lub zmiany w dowolnym momencie, bez wpływu na zgodność z prawem przetwarzania, którego dokonano na podstawie zgody przed jej odwołaniem,</w:t>
      </w:r>
    </w:p>
    <w:p w:rsidR="000712FD" w:rsidRPr="000712FD" w:rsidRDefault="000712FD" w:rsidP="000712FD">
      <w:pPr>
        <w:numPr>
          <w:ilvl w:val="0"/>
          <w:numId w:val="13"/>
        </w:numPr>
        <w:tabs>
          <w:tab w:val="left" w:pos="700"/>
        </w:tabs>
        <w:spacing w:line="357" w:lineRule="auto"/>
        <w:ind w:left="720" w:right="20" w:hanging="364"/>
        <w:jc w:val="both"/>
        <w:rPr>
          <w:rFonts w:ascii="Times New Roman" w:eastAsia="Times New Roman" w:hAnsi="Times New Roman" w:cs="Times New Roman"/>
          <w:sz w:val="22"/>
          <w:szCs w:val="22"/>
        </w:rPr>
      </w:pPr>
      <w:r w:rsidRPr="000712FD">
        <w:rPr>
          <w:rFonts w:ascii="Times New Roman" w:eastAsia="Times New Roman" w:hAnsi="Times New Roman" w:cs="Times New Roman"/>
          <w:sz w:val="22"/>
          <w:szCs w:val="22"/>
        </w:rPr>
        <w:lastRenderedPageBreak/>
        <w:t>w przypadku uznania, że przetwarzanie danych osobowych narusza przepisy rozporządzenia 2016/679, przysługuje Pani/Panu prawo wniesienia skargi do Prezesa Urzędu Ochrony Danych Osobowych,</w:t>
      </w:r>
    </w:p>
    <w:p w:rsidR="000712FD" w:rsidRPr="000712FD" w:rsidRDefault="000712FD" w:rsidP="000712FD">
      <w:pPr>
        <w:numPr>
          <w:ilvl w:val="0"/>
          <w:numId w:val="13"/>
        </w:numPr>
        <w:tabs>
          <w:tab w:val="left" w:pos="700"/>
        </w:tabs>
        <w:spacing w:line="358" w:lineRule="auto"/>
        <w:ind w:left="720" w:hanging="360"/>
        <w:jc w:val="both"/>
        <w:rPr>
          <w:rFonts w:ascii="Times New Roman" w:eastAsia="Times New Roman" w:hAnsi="Times New Roman" w:cs="Times New Roman"/>
          <w:sz w:val="22"/>
          <w:szCs w:val="22"/>
        </w:rPr>
      </w:pPr>
      <w:r w:rsidRPr="000712FD">
        <w:rPr>
          <w:rFonts w:ascii="Times New Roman" w:eastAsia="Times New Roman" w:hAnsi="Times New Roman" w:cs="Times New Roman"/>
          <w:sz w:val="22"/>
          <w:szCs w:val="22"/>
        </w:rPr>
        <w:t>podanie danych osobowych na podstawie art. 6 ust. 1 lit. c) rozporządzenia 2016/679 we wniosku o przyznanie pomocy / umowie o przyznaniu pomocy oraz dokumentach jej towarzyszących / wniosku o płatność na operacje w ramach poddziałania 19.2 „Wsparcie na wdrażanie operacji w ramach strategii rozwoju lokalnego kierowanego przez społeczność” objętego Programem Rozwoju Obszarów Wiejskich na lata 2014– 2020, wynika z obowiązku zawartego w przepisach powszechnie obowiązujących, a konsekwencją niepodania tych danych osobowych może być wezwanie do usunięcia braków, pod rygorem pozostawienia wniosku bez rozpatrzenia/nie zawarcie umowy o przyznaniu pomocy/odmowa wypłaty pomocy.</w:t>
      </w:r>
    </w:p>
    <w:p w:rsidR="000712FD" w:rsidRPr="000712FD" w:rsidRDefault="000712FD" w:rsidP="000712FD">
      <w:pPr>
        <w:numPr>
          <w:ilvl w:val="0"/>
          <w:numId w:val="13"/>
        </w:numPr>
        <w:tabs>
          <w:tab w:val="left" w:pos="700"/>
        </w:tabs>
        <w:spacing w:line="358" w:lineRule="auto"/>
        <w:ind w:left="720" w:hanging="360"/>
        <w:jc w:val="both"/>
        <w:rPr>
          <w:rFonts w:ascii="Times New Roman" w:eastAsia="Times New Roman" w:hAnsi="Times New Roman" w:cs="Times New Roman"/>
          <w:sz w:val="22"/>
          <w:szCs w:val="22"/>
        </w:rPr>
      </w:pPr>
      <w:r w:rsidRPr="000712FD">
        <w:rPr>
          <w:rFonts w:ascii="Times New Roman" w:hAnsi="Times New Roman" w:cs="Times New Roman"/>
          <w:sz w:val="22"/>
          <w:szCs w:val="22"/>
        </w:rPr>
        <w:t>Dane osobowe będą przetwarzane i przechowywane przez okres niezbędny do realizacji wskazanych celów, zgodnie z kryteriami określonymi w przepisach prawa lub w przypadku udzielonej zgody, do momentu wycofania zgody, bez wpływu na zgodność z prawem przetwarzania, którego dokonano na podstawie zgody przed jej cofnięciem. Dane osobowe mogą być przetwarzane i udostępniane odpowiednim służbom, w tym Inspekcji Sanitarnej, w celu realizacji zadań związanych z przeciwdziałaniem COVID-19.</w:t>
      </w:r>
    </w:p>
    <w:p w:rsidR="000712FD" w:rsidRPr="000712FD" w:rsidRDefault="000712FD" w:rsidP="000712FD">
      <w:pPr>
        <w:numPr>
          <w:ilvl w:val="0"/>
          <w:numId w:val="13"/>
        </w:numPr>
        <w:tabs>
          <w:tab w:val="left" w:pos="700"/>
        </w:tabs>
        <w:spacing w:line="358" w:lineRule="auto"/>
        <w:ind w:left="720" w:hanging="360"/>
        <w:jc w:val="both"/>
        <w:rPr>
          <w:rFonts w:ascii="Times New Roman" w:eastAsia="Times New Roman" w:hAnsi="Times New Roman" w:cs="Times New Roman"/>
          <w:sz w:val="22"/>
          <w:szCs w:val="22"/>
        </w:rPr>
      </w:pPr>
      <w:r w:rsidRPr="000712FD">
        <w:rPr>
          <w:rFonts w:ascii="Times New Roman" w:hAnsi="Times New Roman" w:cs="Times New Roman"/>
          <w:sz w:val="22"/>
          <w:szCs w:val="22"/>
        </w:rPr>
        <w:t>Odbiorcami danych osobowych będą podmioty uprawnione do otrzymania danych osobowych na podstawie przepisów prawa lub podmioty, którym Administrator powierzy realizację usług związanych z realizowanym Konkursem lub którym udostępni dane w celu realizacji Konkursu.</w:t>
      </w:r>
    </w:p>
    <w:p w:rsidR="000712FD" w:rsidRPr="000712FD" w:rsidRDefault="000712FD" w:rsidP="000712FD">
      <w:pPr>
        <w:numPr>
          <w:ilvl w:val="0"/>
          <w:numId w:val="13"/>
        </w:numPr>
        <w:tabs>
          <w:tab w:val="left" w:pos="700"/>
        </w:tabs>
        <w:spacing w:line="358" w:lineRule="auto"/>
        <w:ind w:left="720" w:hanging="360"/>
        <w:jc w:val="both"/>
        <w:rPr>
          <w:rFonts w:ascii="Times New Roman" w:eastAsia="Times New Roman" w:hAnsi="Times New Roman" w:cs="Times New Roman"/>
          <w:sz w:val="22"/>
          <w:szCs w:val="22"/>
        </w:rPr>
      </w:pPr>
      <w:r w:rsidRPr="000712FD">
        <w:rPr>
          <w:rFonts w:ascii="Times New Roman" w:hAnsi="Times New Roman" w:cs="Times New Roman"/>
          <w:sz w:val="22"/>
          <w:szCs w:val="22"/>
        </w:rPr>
        <w:t>Podanie danych jest dobrowolne, jednak konsekwencją niepodania danych osobowych jest brak możliwości udziału w organizowanym Konkursie.</w:t>
      </w:r>
    </w:p>
    <w:p w:rsidR="000712FD" w:rsidRPr="000712FD" w:rsidRDefault="000712FD" w:rsidP="000712FD">
      <w:pPr>
        <w:spacing w:line="50" w:lineRule="exact"/>
        <w:rPr>
          <w:rFonts w:ascii="Times New Roman" w:eastAsia="Times New Roman" w:hAnsi="Times New Roman" w:cs="Times New Roman"/>
          <w:sz w:val="22"/>
          <w:szCs w:val="22"/>
        </w:rPr>
      </w:pPr>
    </w:p>
    <w:p w:rsidR="000712FD" w:rsidRPr="000712FD" w:rsidRDefault="000712FD" w:rsidP="000712FD">
      <w:pPr>
        <w:spacing w:line="229" w:lineRule="auto"/>
        <w:jc w:val="both"/>
        <w:rPr>
          <w:rFonts w:ascii="Times New Roman" w:hAnsi="Times New Roman" w:cs="Times New Roman"/>
          <w:sz w:val="22"/>
          <w:szCs w:val="22"/>
        </w:rPr>
      </w:pPr>
      <w:r w:rsidRPr="000712FD">
        <w:rPr>
          <w:rFonts w:ascii="Times New Roman" w:hAnsi="Times New Roman" w:cs="Times New Roman"/>
          <w:sz w:val="22"/>
          <w:szCs w:val="22"/>
        </w:rPr>
        <w:t>UWAGA! Organizator zastrzega sobie prawo zmiany Regulaminu lub warunków realizacji Konkursu w przypadku wprowadzenia odgórnych wytycznych związanych z epidemią. Przebieg tegorocznej edycji Konkursu odpowiada na potrzebę realizacji wydarzeń kulturalnych z zachowaniem procedur bezpieczeństwa w trakcie epidemii wirusa SARS-CoV-2.</w:t>
      </w:r>
    </w:p>
    <w:p w:rsidR="000712FD" w:rsidRPr="000712FD" w:rsidRDefault="000712FD" w:rsidP="000712FD">
      <w:pPr>
        <w:tabs>
          <w:tab w:val="left" w:pos="720"/>
        </w:tabs>
        <w:spacing w:line="357" w:lineRule="auto"/>
        <w:ind w:right="20"/>
        <w:jc w:val="both"/>
        <w:rPr>
          <w:rFonts w:ascii="Times New Roman" w:eastAsia="Times New Roman" w:hAnsi="Times New Roman" w:cs="Times New Roman"/>
          <w:sz w:val="22"/>
          <w:szCs w:val="22"/>
        </w:rPr>
      </w:pPr>
    </w:p>
    <w:p w:rsidR="000712FD" w:rsidRPr="000712FD" w:rsidRDefault="000712FD" w:rsidP="002F6CFC">
      <w:pPr>
        <w:jc w:val="center"/>
        <w:rPr>
          <w:rFonts w:ascii="Times New Roman" w:hAnsi="Times New Roman" w:cs="Times New Roman"/>
          <w:b/>
          <w:sz w:val="22"/>
          <w:szCs w:val="22"/>
        </w:rPr>
      </w:pPr>
    </w:p>
    <w:p w:rsidR="00AE74D0" w:rsidRPr="000712FD" w:rsidRDefault="00AE74D0">
      <w:pPr>
        <w:rPr>
          <w:rFonts w:ascii="Times New Roman" w:hAnsi="Times New Roman" w:cs="Times New Roman"/>
          <w:sz w:val="22"/>
          <w:szCs w:val="22"/>
        </w:rPr>
      </w:pPr>
    </w:p>
    <w:sectPr w:rsidR="00AE74D0" w:rsidRPr="000712FD" w:rsidSect="002F6CFC">
      <w:headerReference w:type="default" r:id="rId7"/>
      <w:footerReference w:type="default" r:id="rId8"/>
      <w:pgSz w:w="11906" w:h="16838"/>
      <w:pgMar w:top="1417" w:right="1417" w:bottom="1417" w:left="1417"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5C94" w:rsidRDefault="00C45C94" w:rsidP="002F6CFC">
      <w:r>
        <w:separator/>
      </w:r>
    </w:p>
  </w:endnote>
  <w:endnote w:type="continuationSeparator" w:id="0">
    <w:p w:rsidR="00C45C94" w:rsidRDefault="00C45C94" w:rsidP="002F6C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99803235"/>
      <w:docPartObj>
        <w:docPartGallery w:val="Page Numbers (Bottom of Page)"/>
        <w:docPartUnique/>
      </w:docPartObj>
    </w:sdtPr>
    <w:sdtEndPr/>
    <w:sdtContent>
      <w:p w:rsidR="002F6CFC" w:rsidRDefault="002F6CFC">
        <w:pPr>
          <w:pStyle w:val="Stopka"/>
          <w:jc w:val="center"/>
        </w:pPr>
      </w:p>
      <w:p w:rsidR="002F6CFC" w:rsidRDefault="002F6CFC">
        <w:pPr>
          <w:pStyle w:val="Stopka"/>
          <w:jc w:val="center"/>
        </w:pPr>
        <w:r>
          <w:rPr>
            <w:noProof/>
          </w:rPr>
          <w:drawing>
            <wp:inline distT="0" distB="0" distL="0" distR="0">
              <wp:extent cx="5760720" cy="1295162"/>
              <wp:effectExtent l="19050" t="0" r="0" b="0"/>
              <wp:docPr id="1" name="Obraz 1" descr="C:\Users\Mateusz\Desktop\KonkursOzdoby_FB_post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teusz\Desktop\KonkursOzdoby_FB_postn.jpg"/>
                      <pic:cNvPicPr>
                        <a:picLocks noChangeAspect="1" noChangeArrowheads="1"/>
                      </pic:cNvPicPr>
                    </pic:nvPicPr>
                    <pic:blipFill>
                      <a:blip r:embed="rId1"/>
                      <a:srcRect/>
                      <a:stretch>
                        <a:fillRect/>
                      </a:stretch>
                    </pic:blipFill>
                    <pic:spPr bwMode="auto">
                      <a:xfrm>
                        <a:off x="0" y="0"/>
                        <a:ext cx="5760720" cy="1295162"/>
                      </a:xfrm>
                      <a:prstGeom prst="rect">
                        <a:avLst/>
                      </a:prstGeom>
                      <a:noFill/>
                      <a:ln w="9525">
                        <a:noFill/>
                        <a:miter lim="800000"/>
                        <a:headEnd/>
                        <a:tailEnd/>
                      </a:ln>
                    </pic:spPr>
                  </pic:pic>
                </a:graphicData>
              </a:graphic>
            </wp:inline>
          </w:drawing>
        </w:r>
      </w:p>
      <w:p w:rsidR="002F6CFC" w:rsidRDefault="002F6CFC">
        <w:pPr>
          <w:pStyle w:val="Stopka"/>
          <w:jc w:val="center"/>
        </w:pPr>
      </w:p>
      <w:p w:rsidR="002F6CFC" w:rsidRDefault="00C45C94">
        <w:pPr>
          <w:pStyle w:val="Stopka"/>
          <w:jc w:val="center"/>
        </w:pPr>
        <w:r>
          <w:fldChar w:fldCharType="begin"/>
        </w:r>
        <w:r>
          <w:instrText xml:space="preserve"> PAGE   \* MERGEFORMAT </w:instrText>
        </w:r>
        <w:r>
          <w:fldChar w:fldCharType="separate"/>
        </w:r>
        <w:r w:rsidR="000712FD">
          <w:rPr>
            <w:noProof/>
          </w:rPr>
          <w:t>3</w:t>
        </w:r>
        <w:r>
          <w:rPr>
            <w:noProof/>
          </w:rPr>
          <w:fldChar w:fldCharType="end"/>
        </w:r>
      </w:p>
    </w:sdtContent>
  </w:sdt>
  <w:p w:rsidR="002F6CFC" w:rsidRDefault="002F6CF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5C94" w:rsidRDefault="00C45C94" w:rsidP="002F6CFC">
      <w:r>
        <w:separator/>
      </w:r>
    </w:p>
  </w:footnote>
  <w:footnote w:type="continuationSeparator" w:id="0">
    <w:p w:rsidR="00C45C94" w:rsidRDefault="00C45C94" w:rsidP="002F6C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6CFC" w:rsidRDefault="002F6CFC" w:rsidP="002F6CFC">
    <w:pPr>
      <w:pStyle w:val="Nagwek"/>
      <w:jc w:val="center"/>
    </w:pPr>
    <w:r>
      <w:rPr>
        <w:noProof/>
      </w:rPr>
      <w:drawing>
        <wp:inline distT="0" distB="0" distL="0" distR="0">
          <wp:extent cx="2619165" cy="1051247"/>
          <wp:effectExtent l="19050" t="0" r="0" b="0"/>
          <wp:docPr id="2" name="Obraz 2" descr="C:\Users\Mateusz\Desktop\KonkursOzdoby_FB_po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teusz\Desktop\KonkursOzdoby_FB_post.jpg"/>
                  <pic:cNvPicPr>
                    <a:picLocks noChangeAspect="1" noChangeArrowheads="1"/>
                  </pic:cNvPicPr>
                </pic:nvPicPr>
                <pic:blipFill>
                  <a:blip r:embed="rId1"/>
                  <a:srcRect/>
                  <a:stretch>
                    <a:fillRect/>
                  </a:stretch>
                </pic:blipFill>
                <pic:spPr bwMode="auto">
                  <a:xfrm>
                    <a:off x="0" y="0"/>
                    <a:ext cx="2627249" cy="1054492"/>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6633487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74B0DC50"/>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19495CFE"/>
    <w:lvl w:ilvl="0" w:tplc="FFFFFFFF">
      <w:start w:val="1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A"/>
    <w:multiLevelType w:val="hybridMultilevel"/>
    <w:tmpl w:val="3352255A"/>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F"/>
    <w:multiLevelType w:val="hybridMultilevel"/>
    <w:tmpl w:val="41A7C4C8"/>
    <w:lvl w:ilvl="0" w:tplc="FFFFFFFF">
      <w:start w:val="3"/>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10"/>
    <w:multiLevelType w:val="hybridMultilevel"/>
    <w:tmpl w:val="6B68079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3D54441"/>
    <w:multiLevelType w:val="hybridMultilevel"/>
    <w:tmpl w:val="4D6488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BCD0C3B"/>
    <w:multiLevelType w:val="hybridMultilevel"/>
    <w:tmpl w:val="D614404A"/>
    <w:lvl w:ilvl="0" w:tplc="ECE217A4">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5A35AE1"/>
    <w:multiLevelType w:val="hybridMultilevel"/>
    <w:tmpl w:val="72F0BA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B475326"/>
    <w:multiLevelType w:val="hybridMultilevel"/>
    <w:tmpl w:val="88FA48DC"/>
    <w:lvl w:ilvl="0" w:tplc="1F0EB440">
      <w:start w:val="1"/>
      <w:numFmt w:val="bullet"/>
      <w:lvlText w:val=""/>
      <w:lvlJc w:val="left"/>
      <w:pPr>
        <w:ind w:left="1080" w:hanging="360"/>
      </w:pPr>
      <w:rPr>
        <w:rFonts w:ascii="Symbol" w:eastAsiaTheme="minorHAnsi" w:hAnsi="Symbol" w:cs="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15:restartNumberingAfterBreak="0">
    <w:nsid w:val="3C303E86"/>
    <w:multiLevelType w:val="hybridMultilevel"/>
    <w:tmpl w:val="18C6B03E"/>
    <w:lvl w:ilvl="0" w:tplc="CF72F94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39F3A59"/>
    <w:multiLevelType w:val="hybridMultilevel"/>
    <w:tmpl w:val="63ECA9EC"/>
    <w:lvl w:ilvl="0" w:tplc="7048D442">
      <w:start w:val="1"/>
      <w:numFmt w:val="decimal"/>
      <w:lvlText w:val="%1."/>
      <w:lvlJc w:val="left"/>
      <w:pPr>
        <w:ind w:left="720" w:hanging="360"/>
      </w:pPr>
      <w:rPr>
        <w:rFonts w:asciiTheme="minorHAnsi" w:hAnsiTheme="minorHAnsi" w:cstheme="minorBid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94C0849"/>
    <w:multiLevelType w:val="hybridMultilevel"/>
    <w:tmpl w:val="40AA0C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FE92BE0"/>
    <w:multiLevelType w:val="hybridMultilevel"/>
    <w:tmpl w:val="915AA0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DAC2B5C"/>
    <w:multiLevelType w:val="hybridMultilevel"/>
    <w:tmpl w:val="AD08A52A"/>
    <w:lvl w:ilvl="0" w:tplc="243EE24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E8A3E34"/>
    <w:multiLevelType w:val="hybridMultilevel"/>
    <w:tmpl w:val="729A0DA0"/>
    <w:lvl w:ilvl="0" w:tplc="EEA0FD2E">
      <w:start w:val="1"/>
      <w:numFmt w:val="bullet"/>
      <w:lvlText w:val=""/>
      <w:lvlJc w:val="left"/>
      <w:pPr>
        <w:ind w:left="1080" w:hanging="360"/>
      </w:pPr>
      <w:rPr>
        <w:rFonts w:ascii="Symbol" w:eastAsiaTheme="minorHAnsi" w:hAnsi="Symbol" w:cstheme="minorBidi" w:hint="default"/>
      </w:rPr>
    </w:lvl>
    <w:lvl w:ilvl="1" w:tplc="04150003">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6"/>
  </w:num>
  <w:num w:numId="2">
    <w:abstractNumId w:val="14"/>
  </w:num>
  <w:num w:numId="3">
    <w:abstractNumId w:val="10"/>
  </w:num>
  <w:num w:numId="4">
    <w:abstractNumId w:val="9"/>
  </w:num>
  <w:num w:numId="5">
    <w:abstractNumId w:val="13"/>
  </w:num>
  <w:num w:numId="6">
    <w:abstractNumId w:val="15"/>
  </w:num>
  <w:num w:numId="7">
    <w:abstractNumId w:val="8"/>
  </w:num>
  <w:num w:numId="8">
    <w:abstractNumId w:val="7"/>
  </w:num>
  <w:num w:numId="9">
    <w:abstractNumId w:val="12"/>
  </w:num>
  <w:num w:numId="10">
    <w:abstractNumId w:val="3"/>
  </w:num>
  <w:num w:numId="11">
    <w:abstractNumId w:val="5"/>
  </w:num>
  <w:num w:numId="12">
    <w:abstractNumId w:val="11"/>
  </w:num>
  <w:num w:numId="13">
    <w:abstractNumId w:val="0"/>
  </w:num>
  <w:num w:numId="14">
    <w:abstractNumId w:val="1"/>
  </w:num>
  <w:num w:numId="15">
    <w:abstractNumId w:val="2"/>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CFC"/>
    <w:rsid w:val="000057F7"/>
    <w:rsid w:val="000249F0"/>
    <w:rsid w:val="00030267"/>
    <w:rsid w:val="0003119E"/>
    <w:rsid w:val="00032626"/>
    <w:rsid w:val="00037935"/>
    <w:rsid w:val="00040C97"/>
    <w:rsid w:val="00042C54"/>
    <w:rsid w:val="00043E17"/>
    <w:rsid w:val="0005539D"/>
    <w:rsid w:val="000611ED"/>
    <w:rsid w:val="00062024"/>
    <w:rsid w:val="000712FD"/>
    <w:rsid w:val="00074C3E"/>
    <w:rsid w:val="0009485C"/>
    <w:rsid w:val="000A07D3"/>
    <w:rsid w:val="000A30E1"/>
    <w:rsid w:val="000A7BD4"/>
    <w:rsid w:val="000B17A7"/>
    <w:rsid w:val="000B272E"/>
    <w:rsid w:val="000C344F"/>
    <w:rsid w:val="000C5436"/>
    <w:rsid w:val="000C56C9"/>
    <w:rsid w:val="000C7537"/>
    <w:rsid w:val="000D05E4"/>
    <w:rsid w:val="000D5C92"/>
    <w:rsid w:val="000F1006"/>
    <w:rsid w:val="000F1426"/>
    <w:rsid w:val="000F526A"/>
    <w:rsid w:val="001011CC"/>
    <w:rsid w:val="00104BF2"/>
    <w:rsid w:val="00105BF5"/>
    <w:rsid w:val="00106A93"/>
    <w:rsid w:val="001235C8"/>
    <w:rsid w:val="0012579B"/>
    <w:rsid w:val="0012764B"/>
    <w:rsid w:val="00130B96"/>
    <w:rsid w:val="001312F1"/>
    <w:rsid w:val="00133C4C"/>
    <w:rsid w:val="00135B1A"/>
    <w:rsid w:val="00136261"/>
    <w:rsid w:val="00150F87"/>
    <w:rsid w:val="0015139E"/>
    <w:rsid w:val="0015252F"/>
    <w:rsid w:val="001727DA"/>
    <w:rsid w:val="001776AB"/>
    <w:rsid w:val="00185F93"/>
    <w:rsid w:val="001872EF"/>
    <w:rsid w:val="0019029A"/>
    <w:rsid w:val="0019201F"/>
    <w:rsid w:val="00194CA5"/>
    <w:rsid w:val="001A72E6"/>
    <w:rsid w:val="001B68D2"/>
    <w:rsid w:val="001C1A9A"/>
    <w:rsid w:val="001D0309"/>
    <w:rsid w:val="001D1BDB"/>
    <w:rsid w:val="001D43A3"/>
    <w:rsid w:val="001D4C27"/>
    <w:rsid w:val="001E6A40"/>
    <w:rsid w:val="001F0931"/>
    <w:rsid w:val="001F5551"/>
    <w:rsid w:val="002053A4"/>
    <w:rsid w:val="00221DA5"/>
    <w:rsid w:val="002320BE"/>
    <w:rsid w:val="002347F6"/>
    <w:rsid w:val="00237A0D"/>
    <w:rsid w:val="0024319D"/>
    <w:rsid w:val="002503BB"/>
    <w:rsid w:val="00255FBC"/>
    <w:rsid w:val="00257357"/>
    <w:rsid w:val="002642FA"/>
    <w:rsid w:val="00267675"/>
    <w:rsid w:val="002711B7"/>
    <w:rsid w:val="00296602"/>
    <w:rsid w:val="002A3599"/>
    <w:rsid w:val="002B1F8A"/>
    <w:rsid w:val="002B491F"/>
    <w:rsid w:val="002B5E1B"/>
    <w:rsid w:val="002C1D39"/>
    <w:rsid w:val="002C2D72"/>
    <w:rsid w:val="002C5D86"/>
    <w:rsid w:val="002D04AA"/>
    <w:rsid w:val="002E0163"/>
    <w:rsid w:val="002E34F9"/>
    <w:rsid w:val="002E3866"/>
    <w:rsid w:val="002E5E7E"/>
    <w:rsid w:val="002F05C2"/>
    <w:rsid w:val="002F1145"/>
    <w:rsid w:val="002F215F"/>
    <w:rsid w:val="002F6CFC"/>
    <w:rsid w:val="00301BA8"/>
    <w:rsid w:val="003051AB"/>
    <w:rsid w:val="00307791"/>
    <w:rsid w:val="00310173"/>
    <w:rsid w:val="003178BB"/>
    <w:rsid w:val="00331120"/>
    <w:rsid w:val="00334F43"/>
    <w:rsid w:val="00340B0A"/>
    <w:rsid w:val="00342687"/>
    <w:rsid w:val="00343C1A"/>
    <w:rsid w:val="00352C1F"/>
    <w:rsid w:val="00354EF2"/>
    <w:rsid w:val="00355203"/>
    <w:rsid w:val="003570C3"/>
    <w:rsid w:val="0037125D"/>
    <w:rsid w:val="00375CEF"/>
    <w:rsid w:val="00380078"/>
    <w:rsid w:val="003808A6"/>
    <w:rsid w:val="00385482"/>
    <w:rsid w:val="003964C2"/>
    <w:rsid w:val="0039705B"/>
    <w:rsid w:val="003A0682"/>
    <w:rsid w:val="003A2908"/>
    <w:rsid w:val="003B6B11"/>
    <w:rsid w:val="003C5D7A"/>
    <w:rsid w:val="003D53C4"/>
    <w:rsid w:val="003E7018"/>
    <w:rsid w:val="003F5B15"/>
    <w:rsid w:val="003F6A9C"/>
    <w:rsid w:val="00406A4B"/>
    <w:rsid w:val="004120A1"/>
    <w:rsid w:val="004203C0"/>
    <w:rsid w:val="00422615"/>
    <w:rsid w:val="00442145"/>
    <w:rsid w:val="00444E14"/>
    <w:rsid w:val="00445C43"/>
    <w:rsid w:val="00452810"/>
    <w:rsid w:val="00455167"/>
    <w:rsid w:val="00464BE0"/>
    <w:rsid w:val="004652BE"/>
    <w:rsid w:val="00473108"/>
    <w:rsid w:val="00477802"/>
    <w:rsid w:val="00481AD3"/>
    <w:rsid w:val="004836AD"/>
    <w:rsid w:val="00491FBC"/>
    <w:rsid w:val="004A11F7"/>
    <w:rsid w:val="004A145A"/>
    <w:rsid w:val="004A3F6B"/>
    <w:rsid w:val="004B459E"/>
    <w:rsid w:val="004B7F02"/>
    <w:rsid w:val="004D3339"/>
    <w:rsid w:val="004D779E"/>
    <w:rsid w:val="004D79AC"/>
    <w:rsid w:val="004F3F36"/>
    <w:rsid w:val="004F5607"/>
    <w:rsid w:val="00503DD1"/>
    <w:rsid w:val="0050547F"/>
    <w:rsid w:val="00512E02"/>
    <w:rsid w:val="005231BE"/>
    <w:rsid w:val="00526468"/>
    <w:rsid w:val="005273FB"/>
    <w:rsid w:val="00531A84"/>
    <w:rsid w:val="00536F17"/>
    <w:rsid w:val="00541765"/>
    <w:rsid w:val="00546976"/>
    <w:rsid w:val="00547267"/>
    <w:rsid w:val="00561CE9"/>
    <w:rsid w:val="0056272E"/>
    <w:rsid w:val="0056395D"/>
    <w:rsid w:val="00573F2F"/>
    <w:rsid w:val="00575B4D"/>
    <w:rsid w:val="00593500"/>
    <w:rsid w:val="0059384B"/>
    <w:rsid w:val="005A5ED1"/>
    <w:rsid w:val="005A7098"/>
    <w:rsid w:val="005C0505"/>
    <w:rsid w:val="005D1B60"/>
    <w:rsid w:val="005E096F"/>
    <w:rsid w:val="005E4E0D"/>
    <w:rsid w:val="005E61BC"/>
    <w:rsid w:val="005F37DA"/>
    <w:rsid w:val="006010C5"/>
    <w:rsid w:val="00602FE1"/>
    <w:rsid w:val="00607FFA"/>
    <w:rsid w:val="006114B5"/>
    <w:rsid w:val="00612052"/>
    <w:rsid w:val="0061309C"/>
    <w:rsid w:val="00616A9C"/>
    <w:rsid w:val="0063648E"/>
    <w:rsid w:val="006376B9"/>
    <w:rsid w:val="0064011D"/>
    <w:rsid w:val="0064118F"/>
    <w:rsid w:val="00642EED"/>
    <w:rsid w:val="006434F0"/>
    <w:rsid w:val="006448F3"/>
    <w:rsid w:val="00646935"/>
    <w:rsid w:val="006536A8"/>
    <w:rsid w:val="0066091A"/>
    <w:rsid w:val="00663B0C"/>
    <w:rsid w:val="00667642"/>
    <w:rsid w:val="00685090"/>
    <w:rsid w:val="00690694"/>
    <w:rsid w:val="006B4362"/>
    <w:rsid w:val="006B485B"/>
    <w:rsid w:val="006B5D6C"/>
    <w:rsid w:val="006F1BBD"/>
    <w:rsid w:val="00703584"/>
    <w:rsid w:val="007073CC"/>
    <w:rsid w:val="00741830"/>
    <w:rsid w:val="00744A82"/>
    <w:rsid w:val="00755960"/>
    <w:rsid w:val="00767766"/>
    <w:rsid w:val="007710EB"/>
    <w:rsid w:val="00794533"/>
    <w:rsid w:val="007A4E99"/>
    <w:rsid w:val="007A695A"/>
    <w:rsid w:val="007B18B1"/>
    <w:rsid w:val="007C0BE9"/>
    <w:rsid w:val="007C79F5"/>
    <w:rsid w:val="007D3AB9"/>
    <w:rsid w:val="007E4274"/>
    <w:rsid w:val="007F0926"/>
    <w:rsid w:val="007F1F3C"/>
    <w:rsid w:val="007F1F75"/>
    <w:rsid w:val="007F3C0A"/>
    <w:rsid w:val="008020FB"/>
    <w:rsid w:val="00810E33"/>
    <w:rsid w:val="00830F0E"/>
    <w:rsid w:val="00831A0A"/>
    <w:rsid w:val="008414BF"/>
    <w:rsid w:val="00846F29"/>
    <w:rsid w:val="00852414"/>
    <w:rsid w:val="0086117B"/>
    <w:rsid w:val="00863C99"/>
    <w:rsid w:val="0086661C"/>
    <w:rsid w:val="008712AE"/>
    <w:rsid w:val="0087424C"/>
    <w:rsid w:val="008769BA"/>
    <w:rsid w:val="00884979"/>
    <w:rsid w:val="00886B76"/>
    <w:rsid w:val="008A5B13"/>
    <w:rsid w:val="008B027F"/>
    <w:rsid w:val="008C18D0"/>
    <w:rsid w:val="008D09B5"/>
    <w:rsid w:val="008D5065"/>
    <w:rsid w:val="008E3281"/>
    <w:rsid w:val="008E78AE"/>
    <w:rsid w:val="009034B4"/>
    <w:rsid w:val="00912109"/>
    <w:rsid w:val="00922468"/>
    <w:rsid w:val="00923BD2"/>
    <w:rsid w:val="009334AC"/>
    <w:rsid w:val="009337C4"/>
    <w:rsid w:val="00936986"/>
    <w:rsid w:val="009378D0"/>
    <w:rsid w:val="00937EF8"/>
    <w:rsid w:val="00946036"/>
    <w:rsid w:val="00953636"/>
    <w:rsid w:val="00954DD0"/>
    <w:rsid w:val="00955D3B"/>
    <w:rsid w:val="00967C2F"/>
    <w:rsid w:val="009876CE"/>
    <w:rsid w:val="00995AED"/>
    <w:rsid w:val="009B358E"/>
    <w:rsid w:val="009C1B22"/>
    <w:rsid w:val="009C74DA"/>
    <w:rsid w:val="009C7612"/>
    <w:rsid w:val="009D0613"/>
    <w:rsid w:val="009D73A8"/>
    <w:rsid w:val="009F5BF6"/>
    <w:rsid w:val="009F60A1"/>
    <w:rsid w:val="009F7136"/>
    <w:rsid w:val="00A02D3F"/>
    <w:rsid w:val="00A105FA"/>
    <w:rsid w:val="00A13B7C"/>
    <w:rsid w:val="00A258D4"/>
    <w:rsid w:val="00A44CED"/>
    <w:rsid w:val="00A60A9C"/>
    <w:rsid w:val="00A61A18"/>
    <w:rsid w:val="00A63651"/>
    <w:rsid w:val="00A65A47"/>
    <w:rsid w:val="00A7272C"/>
    <w:rsid w:val="00AB254A"/>
    <w:rsid w:val="00AB5A0A"/>
    <w:rsid w:val="00AC00D3"/>
    <w:rsid w:val="00AC2548"/>
    <w:rsid w:val="00AD098B"/>
    <w:rsid w:val="00AD2EA5"/>
    <w:rsid w:val="00AD6447"/>
    <w:rsid w:val="00AE2292"/>
    <w:rsid w:val="00AE2CED"/>
    <w:rsid w:val="00AE74D0"/>
    <w:rsid w:val="00AF4A26"/>
    <w:rsid w:val="00AF6598"/>
    <w:rsid w:val="00AF7B07"/>
    <w:rsid w:val="00B01342"/>
    <w:rsid w:val="00B01E26"/>
    <w:rsid w:val="00B03FDC"/>
    <w:rsid w:val="00B05497"/>
    <w:rsid w:val="00B06A6D"/>
    <w:rsid w:val="00B110D3"/>
    <w:rsid w:val="00B130F1"/>
    <w:rsid w:val="00B159E4"/>
    <w:rsid w:val="00B20018"/>
    <w:rsid w:val="00B23499"/>
    <w:rsid w:val="00B338ED"/>
    <w:rsid w:val="00B33CCE"/>
    <w:rsid w:val="00B428D5"/>
    <w:rsid w:val="00B47B98"/>
    <w:rsid w:val="00B51EE7"/>
    <w:rsid w:val="00B57513"/>
    <w:rsid w:val="00B64212"/>
    <w:rsid w:val="00B70336"/>
    <w:rsid w:val="00B71704"/>
    <w:rsid w:val="00B746F4"/>
    <w:rsid w:val="00B768C4"/>
    <w:rsid w:val="00B86F35"/>
    <w:rsid w:val="00BA732C"/>
    <w:rsid w:val="00BA755B"/>
    <w:rsid w:val="00BB2E48"/>
    <w:rsid w:val="00BB4F72"/>
    <w:rsid w:val="00BC38E2"/>
    <w:rsid w:val="00BC3F4B"/>
    <w:rsid w:val="00BC7C52"/>
    <w:rsid w:val="00BD5713"/>
    <w:rsid w:val="00BE29B0"/>
    <w:rsid w:val="00BE2BD8"/>
    <w:rsid w:val="00BF56A9"/>
    <w:rsid w:val="00C04ADB"/>
    <w:rsid w:val="00C22CF7"/>
    <w:rsid w:val="00C31F45"/>
    <w:rsid w:val="00C45C94"/>
    <w:rsid w:val="00C520C7"/>
    <w:rsid w:val="00C53D99"/>
    <w:rsid w:val="00C73A81"/>
    <w:rsid w:val="00C762E4"/>
    <w:rsid w:val="00CA6030"/>
    <w:rsid w:val="00CB1D28"/>
    <w:rsid w:val="00CB4C72"/>
    <w:rsid w:val="00CD5C6C"/>
    <w:rsid w:val="00CE2EAF"/>
    <w:rsid w:val="00CE51F6"/>
    <w:rsid w:val="00CE588E"/>
    <w:rsid w:val="00CF0131"/>
    <w:rsid w:val="00CF0520"/>
    <w:rsid w:val="00CF407A"/>
    <w:rsid w:val="00CF5B90"/>
    <w:rsid w:val="00D10F08"/>
    <w:rsid w:val="00D138D1"/>
    <w:rsid w:val="00D32753"/>
    <w:rsid w:val="00D432EB"/>
    <w:rsid w:val="00D43AC4"/>
    <w:rsid w:val="00D440E2"/>
    <w:rsid w:val="00D45ACD"/>
    <w:rsid w:val="00D5607F"/>
    <w:rsid w:val="00D671CC"/>
    <w:rsid w:val="00D766F9"/>
    <w:rsid w:val="00D8532C"/>
    <w:rsid w:val="00D87D7A"/>
    <w:rsid w:val="00DA2963"/>
    <w:rsid w:val="00DA7CB0"/>
    <w:rsid w:val="00DB34EB"/>
    <w:rsid w:val="00DB415B"/>
    <w:rsid w:val="00DB676A"/>
    <w:rsid w:val="00DB6F3D"/>
    <w:rsid w:val="00DC25FA"/>
    <w:rsid w:val="00DC5D07"/>
    <w:rsid w:val="00DD0784"/>
    <w:rsid w:val="00DD3E92"/>
    <w:rsid w:val="00DD7133"/>
    <w:rsid w:val="00DE4744"/>
    <w:rsid w:val="00DE6F34"/>
    <w:rsid w:val="00DF025C"/>
    <w:rsid w:val="00DF06AC"/>
    <w:rsid w:val="00E02EB7"/>
    <w:rsid w:val="00E033A7"/>
    <w:rsid w:val="00E1491A"/>
    <w:rsid w:val="00E26742"/>
    <w:rsid w:val="00E326AB"/>
    <w:rsid w:val="00E51EE4"/>
    <w:rsid w:val="00E53C3E"/>
    <w:rsid w:val="00E6230E"/>
    <w:rsid w:val="00E64E69"/>
    <w:rsid w:val="00E66C9D"/>
    <w:rsid w:val="00E67584"/>
    <w:rsid w:val="00E82C1B"/>
    <w:rsid w:val="00E849BF"/>
    <w:rsid w:val="00EA2A28"/>
    <w:rsid w:val="00EB0028"/>
    <w:rsid w:val="00EB5DC9"/>
    <w:rsid w:val="00EC55A0"/>
    <w:rsid w:val="00EC6D73"/>
    <w:rsid w:val="00EC765C"/>
    <w:rsid w:val="00ED0719"/>
    <w:rsid w:val="00ED1A1E"/>
    <w:rsid w:val="00EE0847"/>
    <w:rsid w:val="00EE1871"/>
    <w:rsid w:val="00EE75E4"/>
    <w:rsid w:val="00EF3554"/>
    <w:rsid w:val="00F00E02"/>
    <w:rsid w:val="00F10E97"/>
    <w:rsid w:val="00F10EC2"/>
    <w:rsid w:val="00F11AF3"/>
    <w:rsid w:val="00F14149"/>
    <w:rsid w:val="00F1734A"/>
    <w:rsid w:val="00F30E34"/>
    <w:rsid w:val="00F40F92"/>
    <w:rsid w:val="00F41D3D"/>
    <w:rsid w:val="00F44CD3"/>
    <w:rsid w:val="00F57F1F"/>
    <w:rsid w:val="00F62A4B"/>
    <w:rsid w:val="00F635B9"/>
    <w:rsid w:val="00F6792C"/>
    <w:rsid w:val="00F73786"/>
    <w:rsid w:val="00F779FA"/>
    <w:rsid w:val="00F83F43"/>
    <w:rsid w:val="00F85EB7"/>
    <w:rsid w:val="00F85EF9"/>
    <w:rsid w:val="00F90C3D"/>
    <w:rsid w:val="00F93C91"/>
    <w:rsid w:val="00FA29EB"/>
    <w:rsid w:val="00FA6F2A"/>
    <w:rsid w:val="00FB1BFB"/>
    <w:rsid w:val="00FB553D"/>
    <w:rsid w:val="00FB5FF0"/>
    <w:rsid w:val="00FC2337"/>
    <w:rsid w:val="00FD0783"/>
    <w:rsid w:val="00FD7711"/>
    <w:rsid w:val="00FE2E3F"/>
    <w:rsid w:val="00FE3409"/>
    <w:rsid w:val="00FE58DF"/>
    <w:rsid w:val="00FE5D85"/>
    <w:rsid w:val="00FF03A5"/>
    <w:rsid w:val="00FF3490"/>
    <w:rsid w:val="00FF5142"/>
    <w:rsid w:val="00FF5E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EA0993-E122-4E1F-9AED-40413AB4F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0712FD"/>
    <w:pPr>
      <w:spacing w:after="0" w:line="240" w:lineRule="auto"/>
    </w:pPr>
    <w:rPr>
      <w:rFonts w:ascii="Calibri" w:eastAsia="Calibri" w:hAnsi="Calibri" w:cs="Arial"/>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2F6CFC"/>
    <w:pPr>
      <w:tabs>
        <w:tab w:val="center" w:pos="4536"/>
        <w:tab w:val="right" w:pos="9072"/>
      </w:tabs>
    </w:pPr>
  </w:style>
  <w:style w:type="character" w:customStyle="1" w:styleId="NagwekZnak">
    <w:name w:val="Nagłówek Znak"/>
    <w:basedOn w:val="Domylnaczcionkaakapitu"/>
    <w:link w:val="Nagwek"/>
    <w:uiPriority w:val="99"/>
    <w:semiHidden/>
    <w:rsid w:val="002F6CFC"/>
  </w:style>
  <w:style w:type="paragraph" w:styleId="Stopka">
    <w:name w:val="footer"/>
    <w:basedOn w:val="Normalny"/>
    <w:link w:val="StopkaZnak"/>
    <w:uiPriority w:val="99"/>
    <w:unhideWhenUsed/>
    <w:rsid w:val="002F6CFC"/>
    <w:pPr>
      <w:tabs>
        <w:tab w:val="center" w:pos="4536"/>
        <w:tab w:val="right" w:pos="9072"/>
      </w:tabs>
    </w:pPr>
  </w:style>
  <w:style w:type="character" w:customStyle="1" w:styleId="StopkaZnak">
    <w:name w:val="Stopka Znak"/>
    <w:basedOn w:val="Domylnaczcionkaakapitu"/>
    <w:link w:val="Stopka"/>
    <w:uiPriority w:val="99"/>
    <w:rsid w:val="002F6CFC"/>
  </w:style>
  <w:style w:type="paragraph" w:styleId="Tekstdymka">
    <w:name w:val="Balloon Text"/>
    <w:basedOn w:val="Normalny"/>
    <w:link w:val="TekstdymkaZnak"/>
    <w:uiPriority w:val="99"/>
    <w:semiHidden/>
    <w:unhideWhenUsed/>
    <w:rsid w:val="002F6CFC"/>
    <w:rPr>
      <w:rFonts w:ascii="Tahoma" w:hAnsi="Tahoma" w:cs="Tahoma"/>
      <w:sz w:val="16"/>
      <w:szCs w:val="16"/>
    </w:rPr>
  </w:style>
  <w:style w:type="character" w:customStyle="1" w:styleId="TekstdymkaZnak">
    <w:name w:val="Tekst dymka Znak"/>
    <w:basedOn w:val="Domylnaczcionkaakapitu"/>
    <w:link w:val="Tekstdymka"/>
    <w:uiPriority w:val="99"/>
    <w:semiHidden/>
    <w:rsid w:val="002F6CFC"/>
    <w:rPr>
      <w:rFonts w:ascii="Tahoma" w:hAnsi="Tahoma" w:cs="Tahoma"/>
      <w:sz w:val="16"/>
      <w:szCs w:val="16"/>
    </w:rPr>
  </w:style>
  <w:style w:type="paragraph" w:styleId="Akapitzlist">
    <w:name w:val="List Paragraph"/>
    <w:basedOn w:val="Normalny"/>
    <w:uiPriority w:val="34"/>
    <w:qFormat/>
    <w:rsid w:val="002F6CFC"/>
    <w:pPr>
      <w:ind w:left="720"/>
      <w:contextualSpacing/>
    </w:pPr>
  </w:style>
  <w:style w:type="character" w:styleId="Hipercze">
    <w:name w:val="Hyperlink"/>
    <w:basedOn w:val="Domylnaczcionkaakapitu"/>
    <w:uiPriority w:val="99"/>
    <w:unhideWhenUsed/>
    <w:rsid w:val="002F6CF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945</Words>
  <Characters>5676</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Mateusz</dc:creator>
  <cp:lastModifiedBy>Jan Czaja</cp:lastModifiedBy>
  <cp:revision>2</cp:revision>
  <dcterms:created xsi:type="dcterms:W3CDTF">2020-11-30T08:37:00Z</dcterms:created>
  <dcterms:modified xsi:type="dcterms:W3CDTF">2020-11-30T08:37:00Z</dcterms:modified>
</cp:coreProperties>
</file>